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4ca04" w14:textId="6c4ca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 от 26 декабря 2014 года № 986 "Об Антикоррупционной стратегии Республики Казахстан на 2015-2025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27 мая 2020 года № 341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26 декабря 2014 года № 986 "Об Антикоррупционной стратегии Республики Казахстан на 2015-2025 годы" (опубликованный в газете "Казахстанская правда" от 30 декабря 2014 года № 254 (27875) внести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Антикоррупционной 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на 2015-2025 годы, утвержденной вышеназванным Указом: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содержании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строку</w:t>
      </w:r>
      <w:r>
        <w:rPr>
          <w:rFonts w:ascii="Times New Roman"/>
          <w:b w:val="false"/>
          <w:i w:val="false"/>
          <w:color w:val="000000"/>
          <w:sz w:val="28"/>
        </w:rPr>
        <w:t xml:space="preserve"> "4.5. Формирование уровня антикоррупционной культуры" изложить в следующей редакции: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"4.5. Формирование системы добропорядочности и антикоррупционной культуры в обществе";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Введение":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пятую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нашей стране действует современное антикоррупционное законодательство, основой которого являются законы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реализуется ряд программных документов, образован уполномоченный орган, реализующий функции в сфере противодействия коррупции, активно осуществляется международное сотрудничество в сфере антикоррупционной деятельности.";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"2. Анализ текущей ситуации":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"2.1. Положительные тенденции в сфере противодействия коррупции":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четвертую и пятую изложить в следующей редакции: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"Действовавший с 1999 года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государственной службе" и утвержденный Главой государства в 2005 году Кодекс чести государственных служащих создали основу для формирования в Казахстане профессионального государственного аппарата, построенного на принципах подотчетности, прозрачности и меритократии.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 государственный орган, объединяющий в себе регулятивные и правоохранительные функции в сфере противодействия коррупции. Он призван не только формировать и реализовывать антикоррупционную политику, но и координировать деятельность государственных органов, организаций и субъектов квазигосударственного сектора в вопросах предупреждения коррупции. Кроме того, его деятельность направлена на выявление, пресечение, раскрытие и расследование коррупционных преступлений.";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десятую изложить в следующей редакции: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"Такой принципиальный подход реализован в новом Уголовном кодексе. Так, при совершении коррупционного преступления, запрещено условное осуждение, введен пожизненный запрет на право занимать должности на государственной службе, а лица, впервые совершившие коррупционные преступления, освобождаются от уголовной ответственности в связи с деятельным раскаянием только судом.";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"2.2. Проблемы, требующие решения":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седьмой следующего содержания: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"Недопустимы незаконные методы работы и провокационные действия в борьбе с коррупцией. Необходимо строго руководствоваться конституционным принципом презумпции невиновности.";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девятнадцатую изложить в следующей редакции: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целом же в деятельности уполномоченного органа должен сохраняться баланс между его правоохранительными и регулятивными функциями.";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"4. Ключевые направления, основные подходы и приоритетные меры":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"4.1. Противодействие коррупции в сфере государственной службы":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четвертой, пятой и шестой следующего содержания: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"Переход ко всеобщему декларированию доходов и расходов позволит продолжить последовательную имплементацию международных антикоррупционных стандартов в национальное законодательство.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Еще одним важным фактором усиления превентивной работы по противодействию коррупции является ответственность руководителей за совершение коррупционных правонарушений подчиненными. Такой подход значительно укрепит систему обеспечения добропорядочности на государственной службе. 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уровня коррупции в качестве показателя эффективности деятельности местных исполнительных органов также способствует интенсификации предупредительных мер."; 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"4.3. Противодействие коррупции в квазигосударственном и частном секторе": 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третьей следующего содержания: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"Укреплению добропорядочности в квазигосударственном секторе способствуют комплаенс-службы, деятельность которых будет сосредоточена на контроле за соблюдением антикоррупционного законодательства и предупреждении коррупционных практик с особым акцентом на оценку рисков, предотвращение злоупотреблений, выявление и управление конфликтами интересов, а также обучение сотрудников.";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 "4.5. Формирование уровня антикоррупционной культуры" изложить в следующей редакции: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"4.5. Формирование системы добропорядочности и антикоррупционной культуры в обществе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Концептуальной основой изменения парадигмы противодействия коррупции должна стать идеология добропорядочности в обществе.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Добропорядочность – комплексное понятие, сочетающее в себе такие ценности, как честность, законность, неподкупность, благонадежность. Система добропорядочности предполагает открытость, прозрачность деятельности государственного аппарата.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добропорядочном обществе нулевая терпимость к коррупции становится внутренним убеждением каждого, основой мышления и поведения. Именно развитая антикоррупционная культура обеспечивает понимание, что коррупция – это угроза успешному будущему страны, препятствие для конкурентоспособности подрастающего поколения.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Принципиально важную роль при формировании системы добропорядочности играет партнерство государства и граждан, объединение их усилий в деле противодействия коррупции, обеспечение максимальной вовлеченности общества в эту работу.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подход предполагает расширение механизмов реализации общественного контроля, который уже не должен ограничиваться только деятельностью общественных советов.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законодательно обеспечить и другие практические механизмы взаимодействия институтов гражданского общества с государством и, прежде всего, по таким направлениям, как повышение качества и прозрачности деятельности работы государственного аппарата, противодействие коррупции.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таким механизмам можно отнести участие населения в процессе принятия решений о выделении бюджетных средств и мониторинге их использования по программам местного самоуправления, проведение с участием общественности антикоррупционной экспертизы проектов нормативных правовых актов в пределах, установленных законодательством.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Немаловажным фактором предупреждения коррупции является возможность граждан непосредственно участвовать в определении наиболее проблемных, острых вопросов в той или иной сфере или регионе, а также путей их разрешения. Это позволит решать не только задачи по искоренению коррупции, но и улучшать социально-экономическую ситуацию, повышать уровень доверия к власти и "сломать" стереотип о высокой коррумпированности чиновников.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Усиление роли общественности в противодействии коррупции и обеспечение широкого гражданского контроля требует повышения антикоррупционной культуры в самом обществе.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Ключевую роль в этом играет взращивание молодого поколения с новыми взглядами и жизненными принципами, которые не позволяют им допускать коррупционные проявления.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этого важно с детства, на всех этапах развития и становления личности прививать антикоррупционные ценности посредством обучения и воспитания. Темы добропорядочности и антикоррупционной культуры следует включить в систему образования.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Молодежное антикоррупционное движение, школьные клубы добропорядочности будут способствовать формированию нового поколения граждан с "иммунитетом" от коррупции. 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Правовая грамотность населения, в особенности предпринимателей, значительно сократит риски злоупотреблений со стороны государственных служащих. Комплексная система антикоррупционной пропаганды с привлечением лидеров мнений способствует консолидации общества в формировании нулевой терпимости к коррупционным проявлениям.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Искоренение правового нигилизма в обществе через масштабную разъяснительную работу позволит гражданам эффективно использовать практические инструменты влияния на процессы принятия решений государственными органами.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Наряду с этим необходимо усилить взаимодействие со средствами массовой информации в вопросе создания атмосферы добропорядочности и общественного неприятия коррупции. Широкое освещение примеров честных, достойных государственных служащих, тиражирование информации о возможностях участия общества в противодействии коррупции способствует укреплению активной гражданской позиции казахстанцев. 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активизации участия граждан в выявлении фактов коррупции усовершенствован действующий механизм их поощрения за сообщения о таких случаях с установлением дифференцированной системы выплаты единовременных денежных вознаграждений в зависимости от размера взятки или причиненного ущерба. 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необходимо проработать дополнительные механизмы защиты лиц, сообщивших о коррупционном правонарушении.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Вкупе все меры противодействия коррупции должны найти отражение в повышении доверия к органам государственной власти и снижении уровня коррупции.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постоянного мониторинга ситуации, наряду с использованием иных инструментов анализа и оценки, необходимо регулярно проводить социологические исследования – замеры общественного мнения, в том числе на основе успешных методик международных рейтинговых организаций. Удовлетворенность общества должна стать основой оценки эффективности принимаемых мер по противодействию коррупции.".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внести изменения в </w:t>
      </w:r>
      <w:r>
        <w:rPr>
          <w:rFonts w:ascii="Times New Roman"/>
          <w:b w:val="false"/>
          <w:i w:val="false"/>
          <w:color w:val="000000"/>
          <w:sz w:val="28"/>
        </w:rPr>
        <w:t>План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2018-2020 годы по реализации Антикоррупционной стратегии Республики Казахстан на 2015-2025 годы. 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его подписания. 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